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– ze szczerego złota – przybory, które miały być przy stole:* jego misy i jego czasze, i jego dzbany, i jego kielichy,** (za pomocą) których wylewa się (ofiarę z płynów).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stole, choć jest to mniej prawdopodobne.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kielichy, </w:t>
      </w:r>
      <w:r>
        <w:rPr>
          <w:rtl/>
        </w:rPr>
        <w:t>קְׂשָֹות</w:t>
      </w:r>
      <w:r>
        <w:rPr>
          <w:rtl w:val="0"/>
        </w:rPr>
        <w:t xml:space="preserve"> , &lt;x&gt;130 28:19&lt;/x&gt;.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2024-04-30T02:00:50Z</dcterms:modified>
</cp:coreProperties>
</file>