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ze szczerego złota jego siedem lamp i jego szczypce,* i popielniczki.**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por. &lt;x&gt;290 6:6&lt;/x&gt;, lub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popielniczki, </w:t>
      </w:r>
      <w:r>
        <w:rPr>
          <w:rtl/>
        </w:rPr>
        <w:t>מַחְּתֹות</w:t>
      </w:r>
      <w:r>
        <w:rPr>
          <w:rtl w:val="0"/>
        </w:rPr>
        <w:t xml:space="preserve"> (machtot), lub: żarniki, kadzielniczki; wg G: podstawki, ὑποθέματα.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2024-04-30T01:00:54Z</dcterms:modified>
</cp:coreProperties>
</file>