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3"/>
        <w:gridCol w:w="226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2024-04-30T01:29:35Z</dcterms:modified>
</cp:coreProperties>
</file>