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następnie pokrywę przebłagania* ** ze szczerego złota,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3:25&lt;/x&gt;;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1:9-2&lt;/x&gt;; &lt;x&gt;20 25:23-30&lt;/x&gt;; &lt;x&gt;20 25:31-40&lt;/x&gt;; &lt;x&gt;20 30:1-5&lt;/x&gt;; &lt;x&gt;20 30:22-39&lt;/x&gt;; &lt;x&gt;20 27:1-8&lt;/x&gt;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2024-04-30T07:07:33Z</dcterms:modified>
</cp:coreProperties>
</file>