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9"/>
        <w:gridCol w:w="6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odezwał się i powiedział: A co, jeśli mi nie uwierzą i nie usłuchają mego głosu, lecz powiedzą: JHWH* nie objawił się tobie?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2024-05-04T12:34:52Z</dcterms:modified>
</cp:coreProperties>
</file>