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po to, aby uwierzyli, że ukazał ci się JAHWE,* Bóg ich ojców, Bóg Abrahama, Bóg Izaaka i Bóg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2024-05-04T16:41:52Z</dcterms:modified>
</cp:coreProperties>
</file>