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 i zbierał ścierń zamiast dostarczanej mu wcześniej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ziemi Egiptu,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rozbieżał się lud po wszystkiej ziemi Egipskiej, aby zbierał ściernisko miasto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wszytkiej ziemi Egipskiej na zbieranie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rozproszył się po całej ziemi egipskiej, aby zbierać ściernie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krainie Egiptu w poszukiwaniu łodyg, które posłużyłyby zamiast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się więc lud po całym Egipcie, ażeby zbierać słomę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rozeszli się po całym kraju egipskim, aby zbierać ścierń zamiast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розсіявся нарід по цілому Єгипті, щоб збирати тростину на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rozproszył się po całej ziemi Micraim,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rozproszył się po całej ziemi egipskiej, by zbierać ścierń na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2024-05-07T12:42:33Z</dcterms:modified>
</cp:coreProperties>
</file>