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przychylił się do próśb Mojżesza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Mojżesza, że żaby wyginęły z domów, ze wsi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według słowa Mojżeszowego, że wyzdychały żaby z domów, 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Mojżeszowego, i wyzdychały żaby z domów i 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według prośby Mojżesza. Żaby wyginęły w domach, na polach i na podwórzach.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uczynił według prośby Mojżesza. I wyginęły żaby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 laską i uderzył w proch ziemi, a wtedy komary pojawiły się na ludziach i bydle. Cały proch ziemi w całej ziemi egipskiej przemienił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postąpili. Aaron wzniósł rękę, w której trzymał laskę, i uderzył pył ziemi, który zamienił się w komary dokuczliwe dla ludzi i bydła. Wszelki pył ziemi przemienił się w komary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Aaron wciągnął rękę z laską i uderzył proch [na] ziemi, a wtedy komary opadły ludzi i bydło; wszystek proch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zrobili. Aharon wyciągnął rękę ze swoją laską i uderzył w proch ziemi. I były wszy na ludziach i na zwierzętach. Cały proch ziemi zamienił się we wszy,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простягнув Аарон рукою палицю, і вдарив порох землі і були блохи на людях і на чотироногих, і в усьому поросі землі були блохи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uczynili. Ahron wyciągnął swoją rękę ze swą laską i uderzył o proch ziemi, więc zjawiły się komary na ludziach oraz na bydle. Cały proch ziemi zamienił się w komary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uczynił według słowa Mojżesza i żaby zaczęły zdychać w domach, na dziedzińcach oraz 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2024-04-29T02:21:39Z</dcterms:modified>
</cp:coreProperties>
</file>