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0"/>
        <w:gridCol w:w="1602"/>
        <w:gridCol w:w="61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ty odmówisz jego wypuszczenia, to oto i Ja uderzę wszystkie twoje granice żabami.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2024-04-29T00:01:59Z</dcterms:modified>
</cp:coreProperties>
</file>