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Ja niezwłocznie ześlę chmary much na ciebie i na twe sługi, na twój lud i na twoje pałace. Chmary much wypełnią domy Egipcjan, pełna będzie ich ziemia, na której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mego ludu, ześlę rozmaite muchy na ciebie, na twe sługi, na twój lud i na twoje domy. I domy Egipcjan, a także ziemia, na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pełne rozmaitych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 nie wypuścisz ludu mego, oto, Ja posyłam na cię, i na sługi twe, i na lud twój, i na domy twoje rozmaite robactwo; a będą napełnione domy Egipskie rozmaitem robactwem, nadto i 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 nie puścisz, oto ja przypuszczę na cię i na sługi twoje, i na lud twój, i na domy twoje wszelaki rodzaj much i będą pełne domy Egipskie much rozmaitego rodzaju i wszytka ziemia, na której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wypuścisz ludu mego, to Ja ześlę muchy na ciebie, na twoje sługi, na lud twój i na twoje domy, tak że zostaną napełnione muchami domy Egipcjan, a nawet 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wypuścisz ludu mojego, to Ja ześlę muchy na ciebie i na sługi twoje, i na lud twój, i na pałace twoje. Domy Egipcjan, a także ziemia, na której mieszkają, napełnią się muchami.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Mojżesza i Aarona i powiedział: Idźcie, złóżcie w tym kraju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wówczas Mojżesza i Aarona i rzekł do nich: „Idźcie, złóżcie ofiarę waszemu Bogu na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przeto Mojżesza i Aarona i rzekł:- Idźcie złożyć ofiarę swemu Bogu, [ale]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Idźcie i zarżnijcie na ucztę waszemu Bogu w obrębie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Аарона, кажучи: Пішовши, принесіть жертву вашому Богові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Mojżesza i Ahrona, i powiedział: Idźcie, złóżcie w tym kraju ofiary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odprawisz mojego ludu, oto ześlę gzy na ciebie i twoich sług, i twój lud, i do twoich domów; i domy egipskie będą po prostu pełne gzów, a także ziemia, na której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2024-04-28T20:55:37Z</dcterms:modified>
</cp:coreProperties>
</file>