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Gdy tylko wyjdę od ciebie, wstawię się u JAHWE i jutro oddali się ta chmara od faraona, od jego sług i od jego ludu; tylko niech faraon już więcej nie kpi (z nas), nie chcąc wypuścić ludu, 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oświadczył: Gdy tylko wyjdę od ciebie, wstawię się u JAHWE i jutro oddali się chmara od faraona, od jego sług i od jego ludu. Tylko niech faraon już z nas nie kpi i nie odmawia zgody na wypuszczenie ludu, aby mógł iść i 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Wychodzę od ciebie i wstawię się za tobą u JAHWE, aby rozmaite muchy odeszły jutro od faraona, od jego sług i od jego ludu. Tylko niech faraon już więcej nie oszukuje, nie chcąc wypuścić ludu, 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Ja wychodzę od ciebie, i będę się modlił Panu, a odejdzie rozmaite robactwo od Faraona, od sług jego, i od ludu jego jutro; tylko niech więcej Farao nie kłamie, aby nie miał wypuścić ludu dla ofiarowania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Wyszedszy od ciebie będę prosił JAHWE i odejdzie mucha od Faraona i od sług jego, i od ludu jego jutro, wszakże nie chciej więcej omylać, byś puścić nie miał ludu ofiarować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Oto ja, gdy wyjdę od ciebie, będę prosił Pana, a jutro muchy oddalą się od faraona, od sług jego i od ludu jego, tylko niech faraon nie zwodzi nas więcej, nie wypuszczając ludu, i pozwoli ludowi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wstawię się do Pana, i jutro oddalą się muchy od faraona, jego sług i jego ludu; tylko niech faraon znowu nas nie oszuka, nie wypuszczając ludu, 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”Oto wychodzę od ciebie i będę upraszał JAHWE, i jutro gzy oddalą się od faraona, jego sług i jego ludu. Tylko niech faraon znowu nie zakpi, nie odprawiając ludu, by złożył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2024-04-28T21:00:06Z</dcterms:modified>
</cp:coreProperties>
</file>