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zaś Mojżesza i Aarona, i powiedział: Wstawcie się* u JAHWE, aby oddalił żaby ode mnie i od mojego ludu, a wypuszczę lud, aby złożyli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jednak Mojżesza i Aarona: Wstawcie się za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JAHWE — poprosił — niech oddali te żaby ode mnie i od mojego ludu, a wypuszczę wasz lud,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wezwał Mojżesza i Aarona i powiedział: Módlcie się do JAHWE, aby oddalił żaby ode mnie i od mojego ludu, a wypuszczę lud,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 wezwał Mojżesza i Aarona, mówiąc: Módlcie się Panu, aby oddalił żaby ode mnie, i od ludu mego; a wypuszczę lud, aby ofiarowali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Farao Mojżesza i Aarona, i rzekł im: Módlcie się do JAHWE, żeby oddalił żaby ode mnie i od ludu mego, a puszczę lud, żeby ofiarował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faraon Mojżesza i Aarona i rzekł: Proście Pana, żeby oddalił żaby ode mnie i od ludu mego, a wypuszczę lud, aby złożył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mówiąc: Wstawcie się do Pana, aby oddalił żaby ode mnie i od ludu mojego; wtedy wypuszczę lud, aby złożyli Panu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wyszli od faraona i Mojżesz wołał do JAHWE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wrócili od faraona, Mojżesz błagał JAHWE w sprawie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Mojżesz wraz z Aaronem od faraona. Mojżesz wzywał [teraz pomocy] Jahwe z powodu żab, które On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wyszli od faraona i Mosze wołał w modlitwie do Boga, [by usunął] żaby, które sprowadził na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і Аарон від Фараона. І закликав Мойсей до Господа про ограничення жаб, так як заповів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wyszli od faraona. A Mojżesz wołał do WIEKUISTEGO odnośnie żab, które nasłał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faraon wezwał Mojżesza i Aarona i powiedział: ”Uproście JAHWE, żeby usunął żaby ode mnie i od mojego ludu, gdyż chcę odprawić ten lud, aby mogli złożyć ofiarę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2024-04-28T23:52:10Z</dcterms:modified>
</cp:coreProperties>
</file>