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faraona: Zechciej mi wyznaczyć,* kiedy mam się wstawić za tobą i za twoimi sługami, i za twoim ludem, aby odciąć te żaby od ciebie i od twoich domów, tak aby pozostały tylko w Nilu.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zapytał: Powiedz, kiedy mam się wstawić za tobą, za twoimi sługami i ludem, aby uwolnić od żab ciebie i twoje pałace, tak by żaby zostały tylko w Nilu?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odpowiedział faraonowi: Dam ci ten zaszczyt.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kiedy mam się modlić za ciebie, za twoje sługi i za twój lud, aby wyginęły żaby u ciebie i w twoich domach,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zostały tylko te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Poczczę cię tem, a powiedz, kiedy się modlić mam za cię, i za sługi twoje, i za lud twój, aby wytracone były żaby od ciebie, i z domów twoich, a tylko w rzece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Postanów mi czas, kiedy się mam modlić za cię i za sługi twoje, i za lud twój, aby były odpędzone żaby od ciebie i od domu twego, i od sług twoich, i od ludu twego, a tylko w rzece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 faraonowi: Powiedz mi, kiedy mam prosić za ciebie, za twoje sługi i za lud twój, by Pan oddalił żaby od ciebie i od domów twoich, aby 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Racz mi powiedzieć, kiedy mam się wstawić za tobą i za sługami twymi, i za ludem twoim, aby wyginęły żaby u ciebie i w pałacach twoich, a 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uczynił zadość słowom Mojżesza i żaby wyginęły w domach, na podwórzach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prośbę Mojżesza. Żaby pozdychały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Mojżesza: wyzdychały żaby po domach, po podwórzach i 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uczynił według słów Moszego. Wyzdychały żaby w domach, na podwórzach i na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 як сказав Мойсей, і вигинули жаби з хат і з кімнат і з піль.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uczynił według słów Mojżesza, więc żaby pozdychały w domach, na podwórzach oraz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 do faraona: ”Bądź łaskaw powiedzieć mi, kiedy mam upraszać za tobą i twoimi sługami, i twoim ludem, by żaby wyginęły u ciebie i w twoich domach. Pozostaną tylko w Nilu”.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Zechciej mi wyznaczyć, </w:t>
      </w:r>
      <w:r>
        <w:rPr>
          <w:rtl/>
        </w:rPr>
        <w:t>הִתְּפָאֵר עָלַי</w:t>
      </w:r>
      <w:r>
        <w:rPr>
          <w:rtl w:val="0"/>
        </w:rPr>
        <w:t xml:space="preserve"> , lub: kiedy sobie życzysz, wg G: wyznacz mi, τάξαι πρός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2024-04-28T21:28:30Z</dcterms:modified>
</cp:coreProperties>
</file>