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2"/>
        <w:gridCol w:w="6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wyciągnij tylko swą rękę i dotknij tego, co ma!* (Zobaczymy), czy nie zacznie złorzeczyć Ci w twarz!**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 zaraz odwróci się od Ciebie.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2024-04-18T20:41:15Z</dcterms:modified>
</cp:coreProperties>
</file>