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dnia jego synowie i 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i córki Joba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gdy jego synowie i córki jedli i pili wino w domu najstarszego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 niektórego dnia, gdy synowie jego i córki jego jedli, i pili wino w domu brata swego pierworodnego: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dnia jednego synowie i córki jego jedli i pili wino w domu brata swego pierworodnego,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i córki jedli i pili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pewnego dnia, gdy jego synowie i jego 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jego synowie i 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któregoś dnia, że synowie i córki Hioba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pewnego dnia, gdy synowie jego i córki ucztowali i pili wino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подібний день, сини Йова і його дочки пили вино в домі їхнього старшого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pewnego dnia się zdarzyło kiedy właśnie ucztowali jego synowie i córki, oraz spijali wino w domu najstarszego swojego brata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jego synowie i córki jedli oraz pili wino w domu ich brata,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2024-03-29T15:53:32Z</dcterms:modified>
</cp:coreProperties>
</file>