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nas Sabejczycy, zagarnęli dobytek, a służbę wybili mieczem! Tylko mnie udało się zbiec, aby ci o tym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napadli Sabejczycy, i 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je, a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wszytko, i czeladź mieczem pozabijali - i uszedłem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Sabejczycy, porwali je, a sługi mieczem pozabijali,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napadli Sabejczycy i zabrali je, a twoją służbę pozabijali ostrzem miecza.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wpadli Sabejczycy, zabrali je, a służbę pozabijali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Sabejczycy nagle napadli na nie i uprowadzili je. Ludzi zaś twoich pozabijali mieczem. Ja jeden tylko uszedłem, 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 розбійники, полонили їх і забили рабів мечами. Я ж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napadli Szebejczycy i je zabrali, zaś sługi wyrżnęli ostrzem miecza; i tylko sam jeden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wtargnęli Sabejczycy i je zabrali, a sług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2024-03-28T08:50:08Z</dcterms:modified>
</cp:coreProperties>
</file>