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(jednak) podniósł, jak lew na mnie zapolujesz* i znów okażesz na mnie swą niezwykłość.**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ją podniósł, zapolujesz na mnie jak lew i znów na mnie okażesz swą niezwykłość!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przybywa; gonisz mnie jak okrutny lew i zachowujesz się dziwnie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przybywa; bo jako lew srogi gonisz mię, a coraz dziwniej się przeciwko mnie stawiasz.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pychy jako lwicę ułapisz mię, a wróciwszy się, dziwnie mię męczysz.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Pysznego mnie złowisz jak lew, na nowo na mnie swą wszechmoc okażesz,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chciała się podnieść, polowałbyś na mnie jak lew, aby okazać nade mną straszliwą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ją podniósł, polowałbyś na mnie jak lew, aby znowu okazać swą niezwykłą moc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podniósł, jak lwa mnie schwytasz, znowu swoją wszechmoc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Pocieszonego jak lwa złowisz, znowu moc swą nade mną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мене полюють, наче на лева, щоб убити, знову ж, обернувши мене, Ти страшно нищиш,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chciała podnieść, ścigałbyś mnie jak lew oraz doświadczał na mnie Swojej dziwnej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wynosi, będziesz na mnie polował niczym młody lewi znowu okażesz się wobec mnie zadziwiający.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zapolujesz na mnie jak na lwa.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niezwykłość, ּ</w:t>
      </w:r>
      <w:r>
        <w:rPr>
          <w:rtl/>
        </w:rPr>
        <w:t>פָלָא</w:t>
      </w:r>
      <w:r>
        <w:rPr>
          <w:rtl w:val="0"/>
        </w:rPr>
        <w:t xml:space="preserve"> (pala’).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2024-04-29T00:08:39Z</dcterms:modified>
</cp:coreProperties>
</file>