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4"/>
        <w:gridCol w:w="2044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masz oczy cielesne? Czy widzisz, jak widzi śmiertelnik?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2024-04-28T21:20:16Z</dcterms:modified>
</cp:coreProperties>
</file>