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67"/>
        <w:gridCol w:w="2250"/>
        <w:gridCol w:w="2730"/>
        <w:gridCol w:w="3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odpowiedział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2024-04-29T08:47:13Z</dcterms:modified>
</cp:coreProperties>
</file>