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52"/>
        <w:gridCol w:w="2248"/>
        <w:gridCol w:w="5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Niego jest mądrość i siła,* u Niego rada i rozum.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siła, ּ</w:t>
      </w:r>
      <w:r>
        <w:rPr>
          <w:rtl/>
        </w:rPr>
        <w:t>גְבּורָה</w:t>
      </w:r>
      <w:r>
        <w:rPr>
          <w:rtl w:val="0"/>
        </w:rPr>
        <w:t xml:space="preserve"> (gewura 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2024-04-29T13:18:44Z</dcterms:modified>
</cp:coreProperties>
</file>