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3"/>
        <w:gridCol w:w="2189"/>
        <w:gridCol w:w="5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Niego jest moc i rozum, Jego jest błądzący i oszust.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2024-04-29T10:33:20Z</dcterms:modified>
</cp:coreProperties>
</file>