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0"/>
        <w:gridCol w:w="228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Puszcza radców boso,* a z sędziów robi głupców.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8:1-4&lt;/x&gt;; &lt;x&gt;400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2024-04-29T09:43:04Z</dcterms:modified>
</cp:coreProperties>
</file>