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ziemi i gubi ich w pustce bezdroży.*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2024-04-29T11:27:55Z</dcterms:modified>
</cp:coreProperties>
</file>