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– odpowiem, albo przemówię, a (Ty) mi odpowiedz: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2024-05-02T05:04:26Z</dcterms:modified>
</cp:coreProperties>
</file>