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skrył mnie w Szeolu, schował mnie, aż ustanie Twój gniew, wyznaczył mi granicę – i wspomniał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2024-05-04T07:31:56Z</dcterms:modified>
</cp:coreProperties>
</file>