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ustalone* są jego dni, liczba miesięcy u Ciebie, ustalasz jego porcję i (jej) nie przekracza.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ustalone, </w:t>
      </w:r>
      <w:r>
        <w:rPr>
          <w:rtl/>
        </w:rPr>
        <w:t>חֲרּוצִים</w:t>
      </w:r>
      <w:r>
        <w:rPr>
          <w:rtl w:val="0"/>
        </w:rPr>
        <w:t xml:space="preserve"> , wygrawerowane.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2024-05-04T15:20:27Z</dcterms:modified>
</cp:coreProperties>
</file>