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ci to, posłuchaj mnie, i przedstawię ci to,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ci powiem — posłuchaj mnie uważnie. Przedstawię ci coś, czemu się przyjrzałem.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Wykażę 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posłuchaj; opowiem ci, co widziałem;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Okażęć, tylko mię słuchaj; a com widział, oznajmięć,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Okażęć, posłuchaj mię, com widział, toć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Wyjaśnię, ty mnie posłuchaj, a to wypowiem,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Wykażę ci to, tylko posłuchaj mnie, i co widziałem, opowiem,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pouczyć, posłuchaj mnie, powiem ci,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pouczyć, posłuchaj mnie, chcę ci opowiedzieć o tym,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cię, posłuchaj mnie, opowiem ci, com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Сповіщу ж тобі, послухай мене. Отже, я сповіщу тобі те, що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twoją uwagę i mnie posłuchaj! A co widziałem, to ci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Oznajmię ci to. Posłuchaj mnie! Właśnie to widziałem, więc pozwól mi o tym opowiedzieć,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2024-05-14T20:46:59Z</dcterms:modified>
</cp:coreProperties>
</file>