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czekam? Szeol moim domem. W ciemności rozłożyłem sobie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2024-05-04T22:49:18Z</dcterms:modified>
</cp:coreProperties>
</file>