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będziecie* zastawiali pułapki** na słowa? Pomyślcie, a potem przemówmy.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Przestań. Jak długo jeszcze zamierzasz mówić? Najpierw pomyślmy — następnie mówmy.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położycie kres tym słowom? Pomyślcie, potem będziemy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nie uczynicie końca mowom? pomyślcie pierwej, a potem mówić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dokądże słowa miotać będziecie? Wyrozumiejcie pierwej, toż mówmy.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tego łowienia słowami? Pomyślcie, potem zaś mówmy!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hamowali słowa? Pomyślcie, a potem będziemy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wyznaczać granice słowom? Pomyślcie, a potem porozmawiajmy.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„Kiedy wreszcie położycie kres przemowom? Pomyślcie, potem będziemy 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Kiedyż położycie koniec mowom? Namyślcie się, a potem rozprawiać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перестанеш? Почекай, щоб і ми промовили.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zamierzacie urządzać te łowy na słowa? Pomyślcie, a potem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to jeszcze potrwa, zanim położycie kres słowom? Winniście zrozumieć, że byśmy potem mogli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będziesz 11QtgJob; nie przestaniesz G, οὐ παύσῃ.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pułapki, </w:t>
      </w:r>
      <w:r>
        <w:rPr>
          <w:rtl/>
        </w:rPr>
        <w:t>קִנְצֵי</w:t>
      </w:r>
      <w:r>
        <w:rPr>
          <w:rtl w:val="0"/>
        </w:rPr>
        <w:t xml:space="preserve"> (qintse), hl: znaczenie </w:t>
      </w:r>
      <w:r>
        <w:rPr>
          <w:rtl/>
        </w:rPr>
        <w:t>קֵנֶץ</w:t>
      </w:r>
      <w:r>
        <w:rPr>
          <w:rtl w:val="0"/>
        </w:rPr>
        <w:t xml:space="preserve"> wątpliwe, być może wpływ aramejski; em. na koniec, </w:t>
      </w:r>
      <w:r>
        <w:rPr>
          <w:rtl/>
        </w:rPr>
        <w:t>קֵץ</w:t>
      </w:r>
      <w:r>
        <w:rPr>
          <w:rtl w:val="0"/>
        </w:rPr>
        <w:t xml:space="preserve"> , wg 11QtgJob: koniec, </w:t>
      </w:r>
      <w:r>
        <w:rPr>
          <w:rtl/>
        </w:rPr>
        <w:t>סֹוף</w:t>
      </w:r>
      <w:r>
        <w:rPr>
          <w:rtl w:val="0"/>
        </w:rPr>
        <w:t xml:space="preserve"> , czyli: Jak długo będziecie (czekali) na koniec tych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2024-05-06T19:39:12Z</dcterms:modified>
</cp:coreProperties>
</file>