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5"/>
        <w:gridCol w:w="5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dzień, w którym synowie Boży przyszli, aby stawić się przed JAHWE, szatan także przybył wśród nich, aby stawić się przed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nastał dzień, w którym synowie Boży przyszli, by stawić się przed JAHWE. Szatan był wśród nich. On również przyszedł, by się przed Nim stawić.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znowu pewnego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dnia, gdy synowie Boży przybyli, aby stanąć przed JAHWE, wśród nich przyszedł też szatan, aby stanąć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niektórego dnia, gdy przyszli synowie Boży, aby stanęli przed Panem, przyszedł też szatan między nich, aby stanął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niektórego dnia przyszli synowie Boży i stali przed JAHWE, przyszedł też szatan między nie i stał przed oczyma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synowie Boży poszli stawić się przed Panem, szatan też poszedł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zdarzyło się pewnego dnia, że przybyli synowie Boży, aby się stawić przed Panem; wśród nich przybył też i szatan, aby się stawić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przyszli synowie Boży, aby stanąć przed JAHWE, przybył z nimi także 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 któregoś dnia, że synowie Boży przybyli, aby się stawić przed JAHWE. Przybył także szatan i stanął pośród nich, aby się stawić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[znowu] pewnego dnia synowie Boży przyszli, aby stawić się przed Jahwe, przyszedł z nimi szatan, by także stawić się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Було ж подібно до того дня й ангели божі прийшли, щоб стати перед Господом, і диявол прийшов посеред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się zdarzyło, że przybyli synowie Boga, by się stawić przed WIEKUISTYM, a między nimi przybył też szatan, aby stanąć przed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nadszedł dzień, gdy synowie prawdziwego Boga weszli, by stanąć przed Jehową, i również Szatan wszedł pośród nich, by stanąć przed Jehową.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aby stawić się przed JHWH : brak w G, zob. &lt;x&gt;220 1:6&lt;/x&gt;.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2024-05-01T14:48:50Z</dcterms:modified>
</cp:coreProperties>
</file>