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trzej przyjaciele Joba o całym tym nieszczęściu, które przyszło na niego, i przyszli, każdy ze swej miejscowości: Elifaz* z Temanu, Bildad** z Szuach i Sofar*** z Naama. Umówili się razem, aby pójść, wyrazić mu współczucie**** i pocieszyć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całym nieszczęściu, które dotknęło Joba, usłyszeli jego trzej przyjaciele. Postanowili przybyć do niego, każdy stamtąd, gdzie mieszkał: Elifaz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Temanu, Bildad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Szuach i Sofar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Naama. Umówili się ze sobą, że pójdą, wyrażą mu współczucie i pocieszą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Hioba usłyszeli o całym nieszczęściu, które spadło na niego, przyszli, każdy ze swego miejsca: Elifaz z Temanu, Bildad z Szuach i Sofar z Naamy. Umówili się bowiem, aby przyjść i wraz z nim lamentować,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trzej przyjaciele Ijobowi to wszystko utrapienie, które nań przypadło, przyszli każdy z miejsca swego: Elifas Temańczyk, i Bildad Suhytczyk, i Sofar Naamatczyk; bo się byli namówili pospołu, aby przyszedłszy pożałowali go, i cieszyli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tedy trzej przyjaciele Jobowi wszytko złe, które nań przypadło, przyszli każdy z miejsca swego, Elifaz Temanitczyk i Baldad Suchitczyk, i Sofar Naamatczyk. Bo się byli zmówili, żeby pospołu przyszedszy nawiedzili go i 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trzej przyjaciele Hioba o wszystkim, co na niego spadło, i przyszli, każdy z nich z miejscowości swojej: Elifaz z Temanu, Bildad z Szuach i Sofar z Naamy. Porozumieli się, by przyjść, boleć nad nim i pocieszać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Joba usłyszeli o całym nieszczęściu, jakie spadło na niego, przyszli, każdy ze swojej miejscowości: Elifaz z Temanu, Bildad z Szuach i Sofar z Naama. Umówili się pospołu, aby pójść, wyrazić mu współczucie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Hioba usłyszeli o wszystkich nieszczęściach, które spadły na niego, przyszli, każdy ze swego miejsca: Elifaz z Temanu, Bildad z Szuach i Sofar z Naamy. Postanowili bowiem, że razem pójdą do niego, aby okazać mu współczucie i 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przyjaciele Hioba usłyszeli o całym nieszczęściu, które spadło na niego, i przyszli, każdy ze swej krainy: Elifaz z Temanu, Bildad z Szuach i Sofar z Naamy. Umówili się bowiem, że przyjdą, aby okazać mu współczucie i pocieszyć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przyjaciele Joba usłyszeli o całym nieszczęściu, które spadło na niego, i przyszli do niego, każdy ze swojego kraju: Elifaz z Temanu, Bildad z Szuach i Cofar z 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три його друзі про все зло, що на нього найшло, прийшли вони кожний з власної країни до нього, Еліфас цар Теманський, Валдад тиран Савхейський, Софар цар Мінейський, і вони прийшли до нього однодушно, щоб його потішити і відвідати.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trzej przyjaciele Ijoba usłyszeli o całym tym nieszczęściu, które na niego spadło, wyruszyli – każdy ze swojej siedziby: Elifaz z Themanu, Bildat z Szuach i Cofar z Naamy, gdyż razem się umówili, aby pójść, okazać mu swe współczucie i go 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towarzysze Hioba usłyszeli o całym tym nieszczęściu, które spadło na niego, i poprzychodzili, każdy ze swego miejsca: Elifaz Temanita, Bildad Szuchita i Cofar Naamita. Zeszli się zatem, tak jak się umówili, by przyjść i mu współczuć, i go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Elifaz, </w:t>
      </w:r>
      <w:r>
        <w:rPr>
          <w:rtl/>
        </w:rPr>
        <w:t>אֱלִיפַז</w:t>
      </w:r>
      <w:r>
        <w:rPr>
          <w:rtl w:val="0"/>
        </w:rPr>
        <w:t xml:space="preserve"> (’elifaz), czyli: Bóg jest (najszlachetniejszym) złotem. Tak miał na imię syn Ezawa, zob. &lt;x&gt;10 36:4&lt;/x&gt;. Teman to obszary zamieszkane przez potomków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Bildad, ּ</w:t>
      </w:r>
      <w:r>
        <w:rPr>
          <w:rtl/>
        </w:rPr>
        <w:t>בִלְּדַד</w:t>
      </w:r>
      <w:r>
        <w:rPr>
          <w:rtl w:val="0"/>
        </w:rPr>
        <w:t xml:space="preserve"> (bildad), czyli: Bel okazał miłość; takie imię nosił jeden z synów Abrahama i Ketury (&lt;x&gt;10 25:2&lt;/x&gt;; &lt;x&gt;130 1:32&lt;/x&gt;). Szuach łączone jest z Suchu nad Eufratem, &lt;x&gt;220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Sofar, </w:t>
      </w:r>
      <w:r>
        <w:rPr>
          <w:rtl/>
        </w:rPr>
        <w:t>צֹופַר</w:t>
      </w:r>
      <w:r>
        <w:rPr>
          <w:rtl w:val="0"/>
        </w:rPr>
        <w:t xml:space="preserve"> (tsofar), czyli: (ptasi) śpiew (?), por. &lt;x&gt;130 1:36&lt;/x&gt;. Naama to imię jednej z córek Kaina (&lt;x&gt;10 4:22&lt;/x&gt;), być może chodzi o obszary Synaju i Półwyspu Arabskiego? (&lt;x&gt;40 10:29&lt;/x&gt;; &lt;x&gt;70 4:11&lt;/x&gt;).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Idiom: pokiwać głową.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2024-05-01T13:59:44Z</dcterms:modified>
</cp:coreProperties>
</file>