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JAHWE, mówiąc: Z krążenia po ziemi i z przechadzania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JAHWE. A właśnie krążyłem po ziemi — odpowiedział szatan. — Przechadzałem się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Skąd przychodzisz? Szatan odpowiedział JAHWE: Krążyłem po ziemi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Gdzieś był, skąd idziesz? I odpowiedział szatan Panu, a rzekł: Okrążałem ziemię, i przechodziłem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JAHWE rzekł do szatana: Skąd idziesz? Który odpowiadając rzekł: Skrążyłem ziemię i schodziłem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Skąd przychodzisz? Szatan odpowiedział Panu: Przemierzałem ziemię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Skąd przybywasz? A szatan odpowiedział Panu, mówiąc: Wędrowałem po ziemi i przeszedłem ją wzdłuż i 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szatana: Gdzie byłeś, skąd przybywasz? A szatan odpowiedział JAHWE: Okrążałem ziemię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 szatana: „Skąd przychodzisz?”. Szatan odpowiedział JAHWE: „Okrążyłem ziemię i przemierzyłem ją wzdłuż i wszerz”.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szatana: - Skąd przychodzisz? Szatan odpowiedział Jahwe: - Krążyłem po ziemi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диявола: Звідки ти приходиш? Тоді сказав диявол перед Господом: Я прийшов, пройшовши піднебесну і обійшовши вселенну.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zapytał szatana: Skąd przybywasz? Więc szatan odpowiedział: Z wycieczki na ziemię oraz przechadzki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”Skąd to przychodzisz? ” Wówczas Szatan odpowiedział JAHWE, mówiąc: ”Z wędrowania po ziemi i przechadzania się po 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2024-05-01T13:31:35Z</dcterms:modified>
</cp:coreProperties>
</file>