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A czy zwróciłeś uwagę* na mojego sługę, Joba? Bo nie ma takiego jak on na ziemi. Człowiek to nienaganny i prawy, bojący się Boga i stroniący od niegodziwości. Nadal trwa** w swej nienaganności, a (ty) podburzyłeś Mnie, by go pochłonąć,*** (jak widać), bez powodu.****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jest mocny, </w:t>
      </w:r>
      <w:r>
        <w:rPr>
          <w:rtl/>
        </w:rPr>
        <w:t>מַחֲזִיק</w:t>
      </w:r>
      <w:r>
        <w:rPr>
          <w:rtl w:val="0"/>
        </w:rPr>
        <w:t xml:space="preserve"> , lub: tym bardziej się wzmocnił.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pochłonąć, </w:t>
      </w:r>
      <w:r>
        <w:rPr>
          <w:rtl/>
        </w:rPr>
        <w:t>לְבַּלְעֹו</w:t>
      </w:r>
      <w:r>
        <w:rPr>
          <w:rtl w:val="0"/>
        </w:rPr>
        <w:t xml:space="preserve"> (lewall‘o), lub: połknąć; ugar. bóstwo Mot miało połykać swoje ofiary; ּ</w:t>
      </w:r>
      <w:r>
        <w:rPr>
          <w:rtl/>
        </w:rPr>
        <w:t>בָלַע</w:t>
      </w:r>
      <w:r>
        <w:rPr>
          <w:rtl w:val="0"/>
        </w:rPr>
        <w:t xml:space="preserve"> II odnosi się również do nawiedzenia cierpieniem, &lt;x&gt;220 2:3&lt;/x&gt;L.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bez powodu, </w:t>
      </w:r>
      <w:r>
        <w:rPr>
          <w:rtl/>
        </w:rPr>
        <w:t>חִּנָם</w:t>
      </w:r>
      <w:r>
        <w:rPr>
          <w:rtl w:val="0"/>
        </w:rPr>
        <w:t xml:space="preserve"> (chinnam), lub: na darmo, co mogłoby ozn., że Bóg nie pozwolił szatanowi posunąć się za daleko, zob. &lt;x&gt;530 10:13&lt;/x&gt; (&lt;x&gt;220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2024-05-01T18:32:41Z</dcterms:modified>
</cp:coreProperties>
</file>