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stadko owiec swoich chłopców,* a ich chłopcy (beztrosko) podskakują.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stadko owiec wypuszczają swoich chłopców, ich dzieci beztrosko się bawią.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Wypuszczają swe malutkie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trzodę, a ich synowie podskakują.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maluczkie dziatki swoje jako trzodę, a synowie ich wyskakują.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dziatki ich jako trzody a maluczkie ich, igrając, skaczą.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puszczają jak owce: niech dziatki tańczą radośnie,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trzody owiec swoich chłopców, a ich dziatki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pozwalają im biegać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ich dzieci skaczą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biegają jak owce, młodzież ich skacze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Остаються ж як вічні вівці, а їхні діти бавляться,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swoje pacholęta niby trzodę, zatem ich dzieci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swych młodzieniaszków jak trzodę, a ich malcy podskakują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chłopców, </w:t>
      </w:r>
      <w:r>
        <w:rPr>
          <w:rtl/>
        </w:rPr>
        <w:t>עֲוִילִים</w:t>
      </w:r>
      <w:r>
        <w:rPr>
          <w:rtl w:val="0"/>
        </w:rPr>
        <w:t xml:space="preserve"> (‘awilim), hl 2, zob. &lt;x&gt;220 19:18&lt;/x&gt;.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2024-04-30T01:13:20Z</dcterms:modified>
</cp:coreProperties>
</file>