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I co za korzyść ze spotykania się z Nim?*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2024-04-30T02:57:00Z</dcterms:modified>
</cp:coreProperties>
</file>