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 ich powodzenie nie jest w ich ręku? Rada bezbożnych daleka jest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2024-04-30T02:11:23Z</dcterms:modified>
</cp:coreProperties>
</file>