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zachowany bywa niegodziwy, w dniu gniewu potrafią sobie poradzić?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2024-04-30T00:19:34Z</dcterms:modified>
</cp:coreProperties>
</file>