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przeraźcie się, i połóżcie rękę na usta!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2024-04-30T04:48:52Z</dcterms:modified>
</cp:coreProperties>
</file>