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wspomnę, jestem niespokojny i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 o tym wspomnę, tracę spokój i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sobie przypomnę, jestem przerażony i strach ogarnia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sobie wspomnę, tedy się lękam, a strach zdejmuje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gdy wspomnię, lękam się a wstrząsa drżenie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wspominam, jestem przerażony i drżę na całym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gdy o tym myślę, jestem przerażony i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myślę o tym, jestem przerażony i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myślę, ogarnia mnie strach i dreszcz przeszywa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samego, gdy o tym myślę, ogarnia przerażenie, dreszcz przeszywa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згадаю, турбуюся, а болі охопили моє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o tym pomyślę – przerażam się, a dreszcz przenika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sobie przypomniałem, to się zatrwożyłem i drżenie ogarnęło me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2024-04-30T00:31:14Z</dcterms:modified>
</cp:coreProperties>
</file>