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8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żyją, starzeją się, a nawet nabierają siły?*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cieszą się życiem, dożywają starości, a nawet nabierają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żyją, starzeją się, a nawet wzrastają w bogactwie?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niepobożni żyją, starzeją się, i wzmagają się w bogactwa?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tedy niepobożni żywią, podniesieni są i zmocnieni bogactwy?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to żyją grzesznicy? Wiekowi są i rosną w 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bezbożni zachowują życie, starzeją się, a nawet nabierają siły?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grzesznicy żyją, a nawet z wiekiem stają się silniejsi?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przewrotni żyją, dożywają starości, są mocni i zdrowi?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grzesznicy żyją, starzeją się, a nawet wzrastają w siłę?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безбожні живуть, а й старіються в багацтві?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niegodziwi zachowują życie; starzeją się, i wręcz wzmagają na sile?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niegodziwi pozostają przy życiu, zestarzeli się, a do tego wyróżniają się bogactwem?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12:6&lt;/x&gt;; &lt;x&gt;230 73:3-12&lt;/x&gt;;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2024-04-30T04:21:39Z</dcterms:modified>
</cp:coreProperties>
</file>