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sidła i dopada cię nagły strach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2024-05-03T00:08:56Z</dcterms:modified>
</cp:coreProperties>
</file>