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jest przed Nim Szeol i brak okrycia Abaddonowi.*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miejsce zepsucia,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&lt;x&gt;230 139:8&lt;/x&gt;; &lt;x&gt;240 15:11&lt;/x&gt;; &lt;x&gt;290 14:9&lt;/x&gt;; &lt;x&gt;290 26:14&lt;/x&gt;;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2024-05-02T15:25:00Z</dcterms:modified>
</cp:coreProperties>
</file>