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—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mądrość? 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gdzież może być znaleziona? a kędy jest miejsce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gdzie bywa naleziona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znaleźć mądrość!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można znaleźć mądrość? A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znajduje mądrość, 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 i gdzie się znajduje umiejętność?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mądrość znajduje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знайдено мудрість? Яке ж місце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ją znaleźć? I gdzie jest siedlisko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można ją znaleźć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2024-04-29T04:08:27Z</dcterms:modified>
</cp:coreProperties>
</file>