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jej dostać za szczere złoto ani (na wadze) odmierzyć za nią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2024-04-29T04:40:33Z</dcterms:modified>
</cp:coreProperties>
</file>