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zatem – skąd ona pochodzi? I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zatem — skąd się ona bierze? I gdzie mieści się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mądrość pochodzi? I gdzie znajduje się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tedy mądrość pochodzi? albo gdzie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tedy mądrość pochodzi i które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pochodzi mądrość i gdzie jest siedziba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bierze się mądrość I gdzie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zatem mądrość pochodzi i gdzie jest siedziba zrozumienia?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pochodzi mądrość i gdzie jest siedziba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więc mądrość pochodzi i gdzie jest kolebka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знайдеться мудрість? Яке ж є місце вмілості?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– skąd ona przychodzi i gdzie jest miejsce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mądrość – skąd ona pochodzi i gdzież jest miejsce zrozumienia?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2024-04-29T05:45:31Z</dcterms:modified>
</cp:coreProperties>
</file>