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przygląda się krańcom ziemi i widzi wszystko, co jest pod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2024-04-29T01:51:44Z</dcterms:modified>
</cp:coreProperties>
</file>