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3"/>
        <w:gridCol w:w="1969"/>
        <w:gridCol w:w="55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Podchodzą jak przez szeroki wyłom, przewalają się pod gruzami.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2024-05-26T10:05:12Z</dcterms:modified>
</cp:coreProperties>
</file>