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5"/>
        <w:gridCol w:w="1827"/>
        <w:gridCol w:w="57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 dziurawi we mnie moje kości, a ci, którzy mnie ogryzają,* nie ustają.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ci, którzy mnie ogryzają, </w:t>
      </w:r>
      <w:r>
        <w:rPr>
          <w:rtl/>
        </w:rPr>
        <w:t>עֹרְקַי</w:t>
      </w:r>
      <w:r>
        <w:rPr>
          <w:rtl w:val="0"/>
        </w:rPr>
        <w:t xml:space="preserve"> (‘orqai), lub: przewlekłe bóle.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2024-05-19T01:43:49Z</dcterms:modified>
</cp:coreProperties>
</file>