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siłą chwyta mnie (On) za szaty, ściska mnie jak wycięcie* w mej tunice.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wycięcie l. kołnierz.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2024-05-26T13:35:52Z</dcterms:modified>
</cp:coreProperties>
</file>