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wiem, że chcesz mnie wydać na śmierć* i (skierować) do domu spotkania wszystkich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2024-05-26T19:48:50Z</dcterms:modified>
</cp:coreProperties>
</file>